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CF" w:rsidRPr="00D73B22" w:rsidRDefault="00895CCF" w:rsidP="00895CCF">
      <w:pPr>
        <w:jc w:val="center"/>
        <w:rPr>
          <w:rFonts w:cs="Tahoma"/>
          <w:b/>
          <w:sz w:val="28"/>
          <w:szCs w:val="28"/>
        </w:rPr>
      </w:pPr>
      <w:proofErr w:type="spellStart"/>
      <w:r w:rsidRPr="00D0483F">
        <w:rPr>
          <w:rFonts w:cs="Tahoma"/>
          <w:b/>
          <w:sz w:val="28"/>
          <w:szCs w:val="28"/>
        </w:rPr>
        <w:t>Бриф</w:t>
      </w:r>
      <w:proofErr w:type="spellEnd"/>
      <w:r w:rsidRPr="00D0483F">
        <w:rPr>
          <w:rFonts w:cs="Tahoma"/>
          <w:b/>
          <w:sz w:val="28"/>
          <w:szCs w:val="28"/>
        </w:rPr>
        <w:t xml:space="preserve"> на разработку </w:t>
      </w:r>
      <w:r>
        <w:rPr>
          <w:rFonts w:cs="Tahoma"/>
          <w:b/>
          <w:sz w:val="28"/>
          <w:szCs w:val="28"/>
        </w:rPr>
        <w:t>дизайна</w:t>
      </w:r>
      <w:r w:rsidR="00D73B22">
        <w:rPr>
          <w:rFonts w:cs="Tahoma"/>
          <w:b/>
          <w:sz w:val="28"/>
          <w:szCs w:val="28"/>
        </w:rPr>
        <w:t xml:space="preserve">(отправить на почту – </w:t>
      </w:r>
      <w:r w:rsidR="00D73B22">
        <w:rPr>
          <w:rFonts w:cs="Tahoma"/>
          <w:b/>
          <w:sz w:val="28"/>
          <w:szCs w:val="28"/>
          <w:lang w:val="en-US"/>
        </w:rPr>
        <w:t>r</w:t>
      </w:r>
      <w:r w:rsidR="00D73B22" w:rsidRPr="00D73B22">
        <w:rPr>
          <w:rFonts w:cs="Tahoma"/>
          <w:b/>
          <w:sz w:val="28"/>
          <w:szCs w:val="28"/>
        </w:rPr>
        <w:t>044@</w:t>
      </w:r>
      <w:proofErr w:type="spellStart"/>
      <w:r w:rsidR="00D73B22">
        <w:rPr>
          <w:rFonts w:cs="Tahoma"/>
          <w:b/>
          <w:sz w:val="28"/>
          <w:szCs w:val="28"/>
          <w:lang w:val="en-US"/>
        </w:rPr>
        <w:t>yandex</w:t>
      </w:r>
      <w:proofErr w:type="spellEnd"/>
      <w:r w:rsidR="00D73B22" w:rsidRPr="00D73B22">
        <w:rPr>
          <w:rFonts w:cs="Tahoma"/>
          <w:b/>
          <w:sz w:val="28"/>
          <w:szCs w:val="28"/>
        </w:rPr>
        <w:t>.</w:t>
      </w:r>
      <w:proofErr w:type="spellStart"/>
      <w:r w:rsidR="00D73B22">
        <w:rPr>
          <w:rFonts w:cs="Tahoma"/>
          <w:b/>
          <w:sz w:val="28"/>
          <w:szCs w:val="28"/>
          <w:lang w:val="en-US"/>
        </w:rPr>
        <w:t>ru</w:t>
      </w:r>
      <w:proofErr w:type="spellEnd"/>
      <w:r w:rsidR="00D73B22" w:rsidRPr="00D73B22">
        <w:rPr>
          <w:rFonts w:cs="Tahoma"/>
          <w:b/>
          <w:sz w:val="28"/>
          <w:szCs w:val="28"/>
        </w:rPr>
        <w:t>)</w:t>
      </w:r>
    </w:p>
    <w:p w:rsidR="00895CCF" w:rsidRPr="00D0483F" w:rsidRDefault="00895CCF" w:rsidP="00895CCF">
      <w:pPr>
        <w:rPr>
          <w:rFonts w:cs="Tahoma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88"/>
        <w:gridCol w:w="5832"/>
      </w:tblGrid>
      <w:tr w:rsidR="00895CCF" w:rsidRPr="00D0483F" w:rsidTr="00695905">
        <w:tc>
          <w:tcPr>
            <w:tcW w:w="540" w:type="dxa"/>
            <w:shd w:val="clear" w:color="auto" w:fill="FFFFFF"/>
          </w:tcPr>
          <w:p w:rsidR="00895CCF" w:rsidRPr="00DC4A34" w:rsidRDefault="00895CCF" w:rsidP="00695905">
            <w:pPr>
              <w:jc w:val="center"/>
              <w:rPr>
                <w:rFonts w:cs="Tahoma"/>
                <w:b/>
                <w:color w:val="000000"/>
              </w:rPr>
            </w:pPr>
            <w:r w:rsidRPr="00DC4A34">
              <w:rPr>
                <w:rFonts w:cs="Tahoma"/>
                <w:b/>
                <w:color w:val="000000"/>
              </w:rPr>
              <w:t>№</w:t>
            </w:r>
          </w:p>
        </w:tc>
        <w:tc>
          <w:tcPr>
            <w:tcW w:w="3888" w:type="dxa"/>
            <w:shd w:val="clear" w:color="auto" w:fill="FFFFFF"/>
          </w:tcPr>
          <w:p w:rsidR="00895CCF" w:rsidRPr="00D0483F" w:rsidRDefault="00895CCF" w:rsidP="00695905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Вопросы</w:t>
            </w:r>
          </w:p>
        </w:tc>
        <w:tc>
          <w:tcPr>
            <w:tcW w:w="5832" w:type="dxa"/>
          </w:tcPr>
          <w:p w:rsidR="00895CCF" w:rsidRPr="00D0483F" w:rsidRDefault="00895CCF" w:rsidP="00695905">
            <w:pPr>
              <w:jc w:val="center"/>
              <w:rPr>
                <w:rFonts w:cs="Tahoma"/>
                <w:b/>
              </w:rPr>
            </w:pPr>
            <w:r w:rsidRPr="00D0483F">
              <w:rPr>
                <w:rFonts w:cs="Tahoma"/>
                <w:b/>
              </w:rPr>
              <w:t>Ответы</w:t>
            </w:r>
          </w:p>
        </w:tc>
      </w:tr>
      <w:tr w:rsidR="00895CCF" w:rsidRPr="00D0483F" w:rsidTr="00695905">
        <w:trPr>
          <w:cantSplit/>
        </w:trPr>
        <w:tc>
          <w:tcPr>
            <w:tcW w:w="10260" w:type="dxa"/>
            <w:gridSpan w:val="3"/>
            <w:shd w:val="clear" w:color="auto" w:fill="FFFFFF"/>
          </w:tcPr>
          <w:p w:rsidR="00895CCF" w:rsidRPr="00DC4A34" w:rsidRDefault="00895CCF" w:rsidP="00695905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Маркетинговая составляющая</w:t>
            </w:r>
          </w:p>
        </w:tc>
      </w:tr>
      <w:tr w:rsidR="00895CCF" w:rsidRPr="00D0483F" w:rsidTr="00695905">
        <w:trPr>
          <w:trHeight w:val="300"/>
        </w:trPr>
        <w:tc>
          <w:tcPr>
            <w:tcW w:w="540" w:type="dxa"/>
            <w:shd w:val="clear" w:color="auto" w:fill="FFFFFF"/>
          </w:tcPr>
          <w:p w:rsidR="00895CCF" w:rsidRPr="00DC4A34" w:rsidRDefault="00895CCF" w:rsidP="00695905">
            <w:pPr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1.</w:t>
            </w:r>
          </w:p>
        </w:tc>
        <w:tc>
          <w:tcPr>
            <w:tcW w:w="3888" w:type="dxa"/>
            <w:shd w:val="clear" w:color="auto" w:fill="FFFFFF"/>
          </w:tcPr>
          <w:p w:rsidR="00895CCF" w:rsidRDefault="00895CCF" w:rsidP="00695905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Размер и вид изделия</w:t>
            </w:r>
            <w:r w:rsidRPr="00DC4A34">
              <w:rPr>
                <w:rFonts w:cs="Tahoma"/>
                <w:color w:val="000000"/>
              </w:rPr>
              <w:t>:</w:t>
            </w:r>
          </w:p>
          <w:p w:rsidR="00895CCF" w:rsidRPr="00895CCF" w:rsidRDefault="00895CCF" w:rsidP="00695905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Например</w:t>
            </w:r>
            <w:r>
              <w:rPr>
                <w:rFonts w:cs="Tahoma"/>
                <w:color w:val="808080"/>
                <w:sz w:val="16"/>
                <w:szCs w:val="16"/>
                <w:lang w:val="en-US"/>
              </w:rPr>
              <w:t xml:space="preserve">: </w:t>
            </w:r>
            <w:r>
              <w:rPr>
                <w:rFonts w:cs="Tahoma"/>
                <w:color w:val="808080"/>
                <w:sz w:val="16"/>
                <w:szCs w:val="16"/>
              </w:rPr>
              <w:t>Визитка 50*90мм</w:t>
            </w:r>
            <w:proofErr w:type="gramStart"/>
            <w:r>
              <w:rPr>
                <w:rFonts w:cs="Tahoma"/>
                <w:color w:val="808080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ahoma"/>
                <w:color w:val="808080"/>
                <w:sz w:val="16"/>
                <w:szCs w:val="16"/>
              </w:rPr>
              <w:t xml:space="preserve"> двухсторонняя</w:t>
            </w:r>
          </w:p>
        </w:tc>
        <w:tc>
          <w:tcPr>
            <w:tcW w:w="5832" w:type="dxa"/>
          </w:tcPr>
          <w:p w:rsidR="00895CCF" w:rsidRPr="00D0483F" w:rsidRDefault="00895CCF" w:rsidP="00695905">
            <w:pPr>
              <w:jc w:val="both"/>
              <w:rPr>
                <w:rFonts w:cs="Tahoma"/>
              </w:rPr>
            </w:pPr>
          </w:p>
        </w:tc>
      </w:tr>
      <w:tr w:rsidR="00895CCF" w:rsidRPr="00D0483F" w:rsidTr="00695905">
        <w:trPr>
          <w:trHeight w:val="405"/>
        </w:trPr>
        <w:tc>
          <w:tcPr>
            <w:tcW w:w="10260" w:type="dxa"/>
            <w:gridSpan w:val="3"/>
            <w:shd w:val="clear" w:color="auto" w:fill="FFFFFF"/>
          </w:tcPr>
          <w:p w:rsidR="00895CCF" w:rsidRPr="00DC4A34" w:rsidRDefault="00895CCF" w:rsidP="00695905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Графические аспекты</w:t>
            </w:r>
          </w:p>
        </w:tc>
      </w:tr>
      <w:tr w:rsidR="00895CCF" w:rsidRPr="00D0483F" w:rsidTr="00695905">
        <w:trPr>
          <w:trHeight w:val="1422"/>
        </w:trPr>
        <w:tc>
          <w:tcPr>
            <w:tcW w:w="540" w:type="dxa"/>
            <w:shd w:val="clear" w:color="auto" w:fill="FFFFFF"/>
          </w:tcPr>
          <w:p w:rsidR="00895CCF" w:rsidRPr="00DC4A34" w:rsidRDefault="00895CCF" w:rsidP="0069590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  <w:r w:rsidRPr="00DC4A34">
              <w:rPr>
                <w:rFonts w:cs="Tahoma"/>
                <w:color w:val="000000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895CCF" w:rsidRPr="00DC4A34" w:rsidRDefault="00895CCF" w:rsidP="00695905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Тип подачи информации:</w:t>
            </w:r>
          </w:p>
          <w:p w:rsidR="00895CCF" w:rsidRPr="00D0483F" w:rsidRDefault="00895CCF" w:rsidP="00695905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Корпоративный стиль, строгий стиль, развлекательный стиль, комплексное решение.</w:t>
            </w:r>
          </w:p>
          <w:p w:rsidR="00895CCF" w:rsidRPr="00D0483F" w:rsidRDefault="00895CCF" w:rsidP="00695905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 xml:space="preserve">Простые геометрические фигуры, тщательно прорисованные образы, </w:t>
            </w:r>
            <w:proofErr w:type="spellStart"/>
            <w:r w:rsidRPr="00D0483F">
              <w:rPr>
                <w:rFonts w:cs="Tahoma"/>
                <w:color w:val="808080"/>
                <w:sz w:val="16"/>
                <w:szCs w:val="16"/>
              </w:rPr>
              <w:t>техно-стиль</w:t>
            </w:r>
            <w:proofErr w:type="spellEnd"/>
            <w:r w:rsidRPr="00D0483F">
              <w:rPr>
                <w:rFonts w:cs="Tahoma"/>
                <w:color w:val="808080"/>
                <w:sz w:val="16"/>
                <w:szCs w:val="16"/>
              </w:rPr>
              <w:t xml:space="preserve">, граффити, </w:t>
            </w:r>
            <w:proofErr w:type="spellStart"/>
            <w:r w:rsidRPr="00D0483F">
              <w:rPr>
                <w:rFonts w:cs="Tahoma"/>
                <w:color w:val="808080"/>
                <w:sz w:val="16"/>
                <w:szCs w:val="16"/>
              </w:rPr>
              <w:t>псевдообъемные</w:t>
            </w:r>
            <w:proofErr w:type="spellEnd"/>
            <w:r w:rsidRPr="00D0483F">
              <w:rPr>
                <w:rFonts w:cs="Tahoma"/>
                <w:color w:val="808080"/>
                <w:sz w:val="16"/>
                <w:szCs w:val="16"/>
              </w:rPr>
              <w:t xml:space="preserve"> элементы.</w:t>
            </w:r>
          </w:p>
        </w:tc>
        <w:tc>
          <w:tcPr>
            <w:tcW w:w="5832" w:type="dxa"/>
          </w:tcPr>
          <w:p w:rsidR="00895CCF" w:rsidRPr="00D0483F" w:rsidRDefault="00895CCF" w:rsidP="00695905">
            <w:pPr>
              <w:jc w:val="both"/>
              <w:rPr>
                <w:rFonts w:cs="Tahoma"/>
              </w:rPr>
            </w:pPr>
          </w:p>
        </w:tc>
      </w:tr>
      <w:tr w:rsidR="00895CCF" w:rsidRPr="00D0483F" w:rsidTr="00695905">
        <w:trPr>
          <w:trHeight w:val="1060"/>
        </w:trPr>
        <w:tc>
          <w:tcPr>
            <w:tcW w:w="540" w:type="dxa"/>
            <w:shd w:val="clear" w:color="auto" w:fill="FFFFFF"/>
          </w:tcPr>
          <w:p w:rsidR="00895CCF" w:rsidRPr="00DC4A34" w:rsidRDefault="00895CCF" w:rsidP="00695905">
            <w:pPr>
              <w:jc w:val="center"/>
              <w:rPr>
                <w:rFonts w:cs="Tahoma"/>
                <w:color w:val="000000"/>
                <w:lang w:val="en-US"/>
              </w:rPr>
            </w:pPr>
            <w:r>
              <w:rPr>
                <w:rFonts w:cs="Tahoma"/>
                <w:color w:val="000000"/>
              </w:rPr>
              <w:t>3</w:t>
            </w:r>
            <w:r w:rsidRPr="00DC4A34">
              <w:rPr>
                <w:rFonts w:cs="Tahoma"/>
                <w:color w:val="000000"/>
                <w:lang w:val="en-US"/>
              </w:rPr>
              <w:t>.</w:t>
            </w:r>
          </w:p>
        </w:tc>
        <w:tc>
          <w:tcPr>
            <w:tcW w:w="3888" w:type="dxa"/>
            <w:shd w:val="clear" w:color="auto" w:fill="FFFFFF"/>
          </w:tcPr>
          <w:p w:rsidR="00895CCF" w:rsidRPr="00DC4A34" w:rsidRDefault="00895CCF" w:rsidP="00695905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Цветовая гамма:</w:t>
            </w:r>
          </w:p>
          <w:p w:rsidR="00895CCF" w:rsidRPr="00D0483F" w:rsidRDefault="00895CCF" w:rsidP="00695905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Цвета, желательные или обязательные для использования. Если есть, то так же укажите, нежелательные цвета.</w:t>
            </w:r>
          </w:p>
        </w:tc>
        <w:tc>
          <w:tcPr>
            <w:tcW w:w="5832" w:type="dxa"/>
          </w:tcPr>
          <w:p w:rsidR="00895CCF" w:rsidRPr="00D0483F" w:rsidRDefault="00895CCF" w:rsidP="00695905">
            <w:pPr>
              <w:jc w:val="both"/>
              <w:rPr>
                <w:rFonts w:cs="Tahoma"/>
              </w:rPr>
            </w:pPr>
          </w:p>
        </w:tc>
      </w:tr>
      <w:tr w:rsidR="00895CCF" w:rsidRPr="00D0483F" w:rsidTr="00695905">
        <w:trPr>
          <w:trHeight w:val="1140"/>
        </w:trPr>
        <w:tc>
          <w:tcPr>
            <w:tcW w:w="540" w:type="dxa"/>
            <w:shd w:val="clear" w:color="auto" w:fill="FFFFFF"/>
          </w:tcPr>
          <w:p w:rsidR="00895CCF" w:rsidRPr="00DC4A34" w:rsidRDefault="00895CCF" w:rsidP="0069590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4.</w:t>
            </w:r>
          </w:p>
        </w:tc>
        <w:tc>
          <w:tcPr>
            <w:tcW w:w="3888" w:type="dxa"/>
            <w:shd w:val="clear" w:color="auto" w:fill="FFFFFF"/>
          </w:tcPr>
          <w:p w:rsidR="00895CCF" w:rsidRPr="00DC4A34" w:rsidRDefault="00895CCF" w:rsidP="00695905">
            <w:pPr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Графические элементы:</w:t>
            </w:r>
          </w:p>
          <w:p w:rsidR="00895CCF" w:rsidRPr="00D0483F" w:rsidRDefault="00895CCF" w:rsidP="00695905">
            <w:pPr>
              <w:rPr>
                <w:rFonts w:cs="Tahoma"/>
                <w:color w:val="808080"/>
                <w:sz w:val="16"/>
                <w:szCs w:val="16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Графические образы, которые желательно или обязательно использовать.</w:t>
            </w:r>
          </w:p>
          <w:p w:rsidR="00895CCF" w:rsidRPr="00DC4A34" w:rsidRDefault="00895CCF" w:rsidP="00695905">
            <w:pPr>
              <w:rPr>
                <w:rFonts w:cs="Tahoma"/>
                <w:color w:val="000000"/>
              </w:rPr>
            </w:pPr>
            <w:r w:rsidRPr="00D0483F">
              <w:rPr>
                <w:rFonts w:cs="Tahoma"/>
                <w:color w:val="808080"/>
                <w:sz w:val="16"/>
                <w:szCs w:val="16"/>
              </w:rPr>
              <w:t>Если есть нежелательные элементы, то так же укажите их.</w:t>
            </w:r>
          </w:p>
        </w:tc>
        <w:tc>
          <w:tcPr>
            <w:tcW w:w="5832" w:type="dxa"/>
          </w:tcPr>
          <w:p w:rsidR="00895CCF" w:rsidRPr="00D0483F" w:rsidRDefault="00895CCF" w:rsidP="00695905">
            <w:pPr>
              <w:jc w:val="both"/>
              <w:rPr>
                <w:rFonts w:cs="Tahoma"/>
              </w:rPr>
            </w:pPr>
          </w:p>
        </w:tc>
      </w:tr>
      <w:tr w:rsidR="00895CCF" w:rsidRPr="00D0483F" w:rsidTr="00695905">
        <w:trPr>
          <w:trHeight w:val="528"/>
        </w:trPr>
        <w:tc>
          <w:tcPr>
            <w:tcW w:w="10260" w:type="dxa"/>
            <w:gridSpan w:val="3"/>
            <w:shd w:val="clear" w:color="auto" w:fill="FFFFFF"/>
          </w:tcPr>
          <w:p w:rsidR="00895CCF" w:rsidRPr="00DC4A34" w:rsidRDefault="00895CCF" w:rsidP="00695905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Технические аспекты</w:t>
            </w:r>
          </w:p>
        </w:tc>
      </w:tr>
      <w:tr w:rsidR="00895CCF" w:rsidRPr="00D0483F" w:rsidTr="00695905">
        <w:trPr>
          <w:trHeight w:val="544"/>
        </w:trPr>
        <w:tc>
          <w:tcPr>
            <w:tcW w:w="540" w:type="dxa"/>
            <w:shd w:val="clear" w:color="auto" w:fill="FFFFFF"/>
          </w:tcPr>
          <w:p w:rsidR="00895CCF" w:rsidRDefault="00895CCF" w:rsidP="0069590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5.</w:t>
            </w:r>
          </w:p>
        </w:tc>
        <w:tc>
          <w:tcPr>
            <w:tcW w:w="3888" w:type="dxa"/>
            <w:shd w:val="clear" w:color="auto" w:fill="FFFFFF"/>
          </w:tcPr>
          <w:p w:rsidR="00895CCF" w:rsidRDefault="00895CCF" w:rsidP="00695905">
            <w:pPr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Вид печатной продукции</w:t>
            </w:r>
          </w:p>
          <w:p w:rsidR="00895CCF" w:rsidRPr="003F0CE3" w:rsidRDefault="00895CCF" w:rsidP="00695905">
            <w:pPr>
              <w:rPr>
                <w:rFonts w:cs="Tahoma"/>
                <w:bCs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 xml:space="preserve">Буклет, презентация, каталог, брошюра, листовка и </w:t>
            </w:r>
            <w:proofErr w:type="spellStart"/>
            <w:r>
              <w:rPr>
                <w:rFonts w:cs="Tahoma"/>
                <w:color w:val="808080"/>
                <w:sz w:val="16"/>
                <w:szCs w:val="16"/>
              </w:rPr>
              <w:t>тд</w:t>
            </w:r>
            <w:proofErr w:type="spellEnd"/>
            <w:r>
              <w:rPr>
                <w:rFonts w:cs="Tahoma"/>
                <w:color w:val="808080"/>
                <w:sz w:val="16"/>
                <w:szCs w:val="16"/>
              </w:rPr>
              <w:t>.</w:t>
            </w:r>
            <w:r w:rsidRPr="007C2622">
              <w:rPr>
                <w:rFonts w:cs="Tahoma"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5832" w:type="dxa"/>
          </w:tcPr>
          <w:p w:rsidR="00895CCF" w:rsidRDefault="00895CCF" w:rsidP="00695905">
            <w:pPr>
              <w:jc w:val="center"/>
              <w:rPr>
                <w:rFonts w:cs="Tahoma"/>
                <w:color w:val="000000"/>
              </w:rPr>
            </w:pPr>
          </w:p>
        </w:tc>
      </w:tr>
      <w:tr w:rsidR="00895CCF" w:rsidRPr="00D0483F" w:rsidTr="00695905">
        <w:trPr>
          <w:trHeight w:val="895"/>
        </w:trPr>
        <w:tc>
          <w:tcPr>
            <w:tcW w:w="540" w:type="dxa"/>
            <w:shd w:val="clear" w:color="auto" w:fill="FFFFFF"/>
          </w:tcPr>
          <w:p w:rsidR="00895CCF" w:rsidRPr="00DC4A34" w:rsidRDefault="00895CCF" w:rsidP="00695905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6.</w:t>
            </w:r>
          </w:p>
        </w:tc>
        <w:tc>
          <w:tcPr>
            <w:tcW w:w="3888" w:type="dxa"/>
            <w:shd w:val="clear" w:color="auto" w:fill="FFFFFF"/>
          </w:tcPr>
          <w:p w:rsidR="00895CCF" w:rsidRPr="00DC4A34" w:rsidRDefault="00895CCF" w:rsidP="00695905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Текстовое наполнение</w:t>
            </w:r>
          </w:p>
          <w:p w:rsidR="00895CCF" w:rsidRDefault="00895CCF" w:rsidP="00695905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808080"/>
                <w:sz w:val="16"/>
                <w:szCs w:val="16"/>
              </w:rPr>
              <w:t>Если текст имеется – требуется ли корректировка, редактирование, дополнение.</w:t>
            </w:r>
          </w:p>
        </w:tc>
        <w:tc>
          <w:tcPr>
            <w:tcW w:w="5832" w:type="dxa"/>
          </w:tcPr>
          <w:p w:rsidR="00895CCF" w:rsidRPr="00D0483F" w:rsidRDefault="00895CCF" w:rsidP="00695905">
            <w:pPr>
              <w:jc w:val="both"/>
              <w:rPr>
                <w:rFonts w:cs="Tahoma"/>
              </w:rPr>
            </w:pPr>
          </w:p>
        </w:tc>
      </w:tr>
      <w:tr w:rsidR="00895CCF" w:rsidRPr="00D0483F" w:rsidTr="00695905">
        <w:trPr>
          <w:trHeight w:val="483"/>
        </w:trPr>
        <w:tc>
          <w:tcPr>
            <w:tcW w:w="10260" w:type="dxa"/>
            <w:gridSpan w:val="3"/>
            <w:shd w:val="clear" w:color="auto" w:fill="FFFFFF"/>
          </w:tcPr>
          <w:p w:rsidR="00895CCF" w:rsidRDefault="00895CCF" w:rsidP="00695905">
            <w:pPr>
              <w:pStyle w:val="Tahoma10"/>
              <w:jc w:val="center"/>
              <w:rPr>
                <w:rFonts w:cs="Tahoma"/>
                <w:color w:val="000000"/>
              </w:rPr>
            </w:pPr>
            <w:r w:rsidRPr="00DC4A34">
              <w:rPr>
                <w:rFonts w:cs="Tahoma"/>
                <w:color w:val="000000"/>
              </w:rPr>
              <w:t>Контактная информация</w:t>
            </w:r>
          </w:p>
          <w:p w:rsidR="00895CCF" w:rsidRDefault="00895CCF" w:rsidP="00695905">
            <w:pPr>
              <w:pStyle w:val="Tahoma10"/>
              <w:jc w:val="center"/>
              <w:rPr>
                <w:rFonts w:cs="Tahoma"/>
                <w:color w:val="000000"/>
              </w:rPr>
            </w:pPr>
          </w:p>
          <w:p w:rsidR="00895CCF" w:rsidRDefault="00895CCF" w:rsidP="00695905">
            <w:pPr>
              <w:pStyle w:val="Tahoma10"/>
              <w:jc w:val="center"/>
              <w:rPr>
                <w:rFonts w:cs="Tahoma"/>
                <w:color w:val="000000"/>
              </w:rPr>
            </w:pPr>
          </w:p>
          <w:p w:rsidR="00895CCF" w:rsidRPr="00DC4A34" w:rsidRDefault="00895CCF" w:rsidP="00695905">
            <w:pPr>
              <w:pStyle w:val="Tahoma10"/>
              <w:jc w:val="center"/>
              <w:rPr>
                <w:rFonts w:cs="Tahoma"/>
                <w:color w:val="000000"/>
              </w:rPr>
            </w:pPr>
          </w:p>
        </w:tc>
      </w:tr>
    </w:tbl>
    <w:p w:rsidR="00895CCF" w:rsidRDefault="00895CCF" w:rsidP="00895CCF">
      <w:pPr>
        <w:rPr>
          <w:rFonts w:cs="Tahoma"/>
        </w:rPr>
      </w:pPr>
    </w:p>
    <w:p w:rsidR="00895CCF" w:rsidRDefault="00895CCF" w:rsidP="00895CCF">
      <w:pPr>
        <w:rPr>
          <w:rFonts w:cs="Tahoma"/>
        </w:rPr>
      </w:pPr>
    </w:p>
    <w:p w:rsidR="00895CCF" w:rsidRPr="00895CCF" w:rsidRDefault="00895CCF" w:rsidP="00895CCF">
      <w:pPr>
        <w:numPr>
          <w:ilvl w:val="0"/>
          <w:numId w:val="3"/>
        </w:numPr>
        <w:rPr>
          <w:rFonts w:cs="Tahoma"/>
          <w:b/>
        </w:rPr>
      </w:pPr>
      <w:r w:rsidRPr="00895CCF">
        <w:rPr>
          <w:rFonts w:cs="Tahoma"/>
          <w:b/>
        </w:rPr>
        <w:t>Если вы затрудняетесь ответить, оставьте комментарий об этом, например «на Ваше усмотрение»</w:t>
      </w:r>
    </w:p>
    <w:p w:rsidR="00895CCF" w:rsidRDefault="00895CCF" w:rsidP="00895CCF">
      <w:pPr>
        <w:ind w:left="360"/>
        <w:rPr>
          <w:rFonts w:cs="Tahoma"/>
        </w:rPr>
      </w:pPr>
    </w:p>
    <w:p w:rsidR="00895CCF" w:rsidRPr="00895CCF" w:rsidRDefault="00895CCF" w:rsidP="00895CCF">
      <w:pPr>
        <w:numPr>
          <w:ilvl w:val="0"/>
          <w:numId w:val="3"/>
        </w:numPr>
        <w:rPr>
          <w:rFonts w:cs="Tahoma"/>
          <w:b/>
        </w:rPr>
      </w:pPr>
      <w:r w:rsidRPr="00895CCF">
        <w:rPr>
          <w:rFonts w:cs="Tahoma"/>
          <w:b/>
        </w:rPr>
        <w:t xml:space="preserve">Чем более полно Вы дадите ответы, тем более точно мы сможем реализовать макет, который наиболее точно подойдет Вам. </w:t>
      </w:r>
    </w:p>
    <w:p w:rsidR="00895CCF" w:rsidRDefault="00895CCF" w:rsidP="00895CCF">
      <w:pPr>
        <w:rPr>
          <w:rFonts w:cs="Tahoma"/>
        </w:rPr>
      </w:pPr>
    </w:p>
    <w:p w:rsidR="00895CCF" w:rsidRPr="00895CCF" w:rsidRDefault="00895CCF" w:rsidP="00895CCF">
      <w:pPr>
        <w:numPr>
          <w:ilvl w:val="0"/>
          <w:numId w:val="3"/>
        </w:numPr>
        <w:rPr>
          <w:rFonts w:cs="Tahoma"/>
          <w:b/>
        </w:rPr>
      </w:pPr>
      <w:r w:rsidRPr="00895CCF">
        <w:rPr>
          <w:rFonts w:cs="Tahoma"/>
          <w:b/>
        </w:rPr>
        <w:t>Если у Вас есть, какие либо уточнения – сообщите об этом.</w:t>
      </w:r>
    </w:p>
    <w:p w:rsidR="00895CCF" w:rsidRPr="00895CCF" w:rsidRDefault="00895CCF" w:rsidP="00895CCF">
      <w:pPr>
        <w:rPr>
          <w:rFonts w:cs="Tahoma"/>
          <w:b/>
        </w:rPr>
      </w:pPr>
    </w:p>
    <w:p w:rsidR="00895CCF" w:rsidRPr="00895CCF" w:rsidRDefault="00895CCF" w:rsidP="00895CCF">
      <w:pPr>
        <w:numPr>
          <w:ilvl w:val="0"/>
          <w:numId w:val="3"/>
        </w:numPr>
        <w:rPr>
          <w:rFonts w:cs="Tahoma"/>
          <w:b/>
        </w:rPr>
      </w:pPr>
      <w:r w:rsidRPr="00895CCF">
        <w:rPr>
          <w:rFonts w:cs="Tahoma"/>
          <w:b/>
        </w:rPr>
        <w:t xml:space="preserve">Просьба к </w:t>
      </w:r>
      <w:proofErr w:type="spellStart"/>
      <w:r w:rsidRPr="00895CCF">
        <w:rPr>
          <w:rFonts w:cs="Tahoma"/>
          <w:b/>
        </w:rPr>
        <w:t>брифу</w:t>
      </w:r>
      <w:proofErr w:type="spellEnd"/>
      <w:r w:rsidRPr="00895CCF">
        <w:rPr>
          <w:rFonts w:cs="Tahoma"/>
          <w:b/>
        </w:rPr>
        <w:t xml:space="preserve"> приложить все необходимые материалы.</w:t>
      </w:r>
    </w:p>
    <w:p w:rsidR="00895CCF" w:rsidRPr="00895CCF" w:rsidRDefault="00895CCF">
      <w:pPr>
        <w:rPr>
          <w:b/>
        </w:rPr>
      </w:pPr>
    </w:p>
    <w:sectPr w:rsidR="00895CCF" w:rsidRPr="00895CCF" w:rsidSect="00DC4A34">
      <w:headerReference w:type="default" r:id="rId8"/>
      <w:footerReference w:type="even" r:id="rId9"/>
      <w:footerReference w:type="default" r:id="rId10"/>
      <w:pgSz w:w="11906" w:h="16838"/>
      <w:pgMar w:top="1134" w:right="746" w:bottom="1134" w:left="72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C8" w:rsidRDefault="00FD53C8" w:rsidP="00895CCF">
      <w:r>
        <w:separator/>
      </w:r>
    </w:p>
  </w:endnote>
  <w:endnote w:type="continuationSeparator" w:id="0">
    <w:p w:rsidR="00FD53C8" w:rsidRDefault="00FD53C8" w:rsidP="0089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22" w:rsidRDefault="003144DB" w:rsidP="00D02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F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622" w:rsidRDefault="00FD53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22" w:rsidRDefault="003144DB" w:rsidP="00D02F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F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3B22">
      <w:rPr>
        <w:rStyle w:val="a5"/>
        <w:noProof/>
      </w:rPr>
      <w:t>- 1 -</w:t>
    </w:r>
    <w:r>
      <w:rPr>
        <w:rStyle w:val="a5"/>
      </w:rPr>
      <w:fldChar w:fldCharType="end"/>
    </w:r>
  </w:p>
  <w:p w:rsidR="007C2622" w:rsidRDefault="00FD53C8" w:rsidP="00DC4A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C8" w:rsidRDefault="00FD53C8" w:rsidP="00895CCF">
      <w:r>
        <w:separator/>
      </w:r>
    </w:p>
  </w:footnote>
  <w:footnote w:type="continuationSeparator" w:id="0">
    <w:p w:rsidR="00FD53C8" w:rsidRDefault="00FD53C8" w:rsidP="00895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622" w:rsidRPr="00DC4A34" w:rsidRDefault="00FD53C8" w:rsidP="00DC4A34">
    <w:pPr>
      <w:pStyle w:val="a6"/>
      <w:jc w:val="center"/>
      <w:rPr>
        <w:rFonts w:cs="Tahoma"/>
        <w:caps/>
        <w:color w:val="FF66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224F"/>
    <w:multiLevelType w:val="hybridMultilevel"/>
    <w:tmpl w:val="D28A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DD5EF4"/>
    <w:multiLevelType w:val="hybridMultilevel"/>
    <w:tmpl w:val="F8C8D08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CCF"/>
    <w:rsid w:val="003144DB"/>
    <w:rsid w:val="00895CCF"/>
    <w:rsid w:val="00D57FA5"/>
    <w:rsid w:val="00D73B22"/>
    <w:rsid w:val="00FD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C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0">
    <w:name w:val="Стиль Tahoma 10 пт полужирный"/>
    <w:basedOn w:val="a"/>
    <w:rsid w:val="00895CCF"/>
    <w:pPr>
      <w:spacing w:before="120" w:after="120"/>
    </w:pPr>
    <w:rPr>
      <w:b/>
    </w:rPr>
  </w:style>
  <w:style w:type="paragraph" w:styleId="a3">
    <w:name w:val="footer"/>
    <w:basedOn w:val="a"/>
    <w:link w:val="a4"/>
    <w:rsid w:val="00895C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95CCF"/>
    <w:rPr>
      <w:rFonts w:ascii="Tahoma" w:eastAsia="Times New Roman" w:hAnsi="Tahoma" w:cs="Times New Roman"/>
      <w:sz w:val="20"/>
      <w:szCs w:val="20"/>
      <w:lang w:eastAsia="ru-RU"/>
    </w:rPr>
  </w:style>
  <w:style w:type="character" w:styleId="a5">
    <w:name w:val="page number"/>
    <w:basedOn w:val="a0"/>
    <w:rsid w:val="00895CCF"/>
  </w:style>
  <w:style w:type="paragraph" w:styleId="a6">
    <w:name w:val="header"/>
    <w:basedOn w:val="a"/>
    <w:link w:val="a7"/>
    <w:rsid w:val="00895C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95CCF"/>
    <w:rPr>
      <w:rFonts w:ascii="Tahoma" w:eastAsia="Times New Roman" w:hAnsi="Tahom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005F7-1953-4C05-98ED-CDFA4682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2018-05-31T08:34:00Z</dcterms:created>
  <dcterms:modified xsi:type="dcterms:W3CDTF">2018-06-03T10:30:00Z</dcterms:modified>
</cp:coreProperties>
</file>